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C5" w:rsidRDefault="002F67FC" w:rsidP="00C734C5">
      <w:pPr>
        <w:pStyle w:val="a3"/>
        <w:ind w:left="0"/>
        <w:rPr>
          <w:sz w:val="26"/>
        </w:rPr>
      </w:pPr>
      <w:bookmarkStart w:id="0" w:name="_GoBack"/>
      <w:r w:rsidRPr="004323C2">
        <w:rPr>
          <w:noProof/>
          <w:lang w:eastAsia="ru-RU"/>
        </w:rPr>
        <w:drawing>
          <wp:inline distT="0" distB="0" distL="0" distR="0" wp14:anchorId="17767BAD" wp14:editId="37735C70">
            <wp:extent cx="5886450" cy="1709202"/>
            <wp:effectExtent l="0" t="0" r="0" b="0"/>
            <wp:docPr id="1" name="Рисунок 1" descr="C:\Users\школа\Desktop\c6719737-7240-44dd-920d-acc1747f6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c6719737-7240-44dd-920d-acc1747f69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4C5" w:rsidRDefault="00C734C5" w:rsidP="00C734C5">
      <w:pPr>
        <w:pStyle w:val="a3"/>
        <w:ind w:left="0"/>
        <w:rPr>
          <w:sz w:val="26"/>
        </w:rPr>
      </w:pPr>
    </w:p>
    <w:p w:rsidR="00C734C5" w:rsidRDefault="00C734C5" w:rsidP="00C734C5">
      <w:pPr>
        <w:pStyle w:val="a3"/>
        <w:ind w:left="0"/>
        <w:rPr>
          <w:sz w:val="26"/>
        </w:rPr>
      </w:pPr>
    </w:p>
    <w:p w:rsidR="00C734C5" w:rsidRDefault="00C734C5" w:rsidP="00C734C5">
      <w:pPr>
        <w:pStyle w:val="1"/>
        <w:spacing w:before="151"/>
        <w:ind w:left="3789" w:right="3773"/>
        <w:jc w:val="center"/>
      </w:pPr>
      <w:r>
        <w:t>ПОЛОЖЕНИЕ</w:t>
      </w:r>
    </w:p>
    <w:p w:rsidR="00C734C5" w:rsidRDefault="00C734C5" w:rsidP="00C734C5">
      <w:pPr>
        <w:spacing w:before="139" w:line="343" w:lineRule="auto"/>
        <w:ind w:left="512" w:right="226" w:firstLine="518"/>
        <w:jc w:val="center"/>
        <w:rPr>
          <w:b/>
          <w:spacing w:val="1"/>
          <w:sz w:val="28"/>
        </w:rPr>
      </w:pPr>
      <w:r>
        <w:rPr>
          <w:b/>
          <w:sz w:val="28"/>
        </w:rPr>
        <w:t>о школьном спортивном клубе “Старт”</w:t>
      </w:r>
    </w:p>
    <w:p w:rsidR="00C734C5" w:rsidRDefault="00C734C5" w:rsidP="00C734C5">
      <w:pPr>
        <w:spacing w:before="139" w:line="343" w:lineRule="auto"/>
        <w:ind w:left="512" w:right="226" w:firstLine="518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 3 п. Смидович»</w:t>
      </w:r>
    </w:p>
    <w:p w:rsidR="00C734C5" w:rsidRDefault="00C734C5" w:rsidP="00C734C5">
      <w:pPr>
        <w:pStyle w:val="1"/>
        <w:spacing w:before="112"/>
        <w:ind w:left="3498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C734C5" w:rsidRPr="00324119" w:rsidRDefault="00C734C5" w:rsidP="00C734C5">
      <w:pPr>
        <w:pStyle w:val="a3"/>
        <w:spacing w:before="134"/>
        <w:ind w:left="102"/>
        <w:jc w:val="both"/>
      </w:pPr>
      <w:r w:rsidRPr="00324119">
        <w:t xml:space="preserve">            Школьный спортивный клуб</w:t>
      </w:r>
      <w:r w:rsidRPr="00324119">
        <w:rPr>
          <w:spacing w:val="1"/>
        </w:rPr>
        <w:t xml:space="preserve"> </w:t>
      </w:r>
      <w:r w:rsidRPr="00324119">
        <w:t>(ШСК) - общественная организация учителей,</w:t>
      </w:r>
      <w:r w:rsidRPr="00324119">
        <w:rPr>
          <w:spacing w:val="-67"/>
        </w:rPr>
        <w:t xml:space="preserve"> </w:t>
      </w:r>
      <w:r w:rsidRPr="00324119">
        <w:t>родителей</w:t>
      </w:r>
      <w:r w:rsidRPr="00324119">
        <w:rPr>
          <w:spacing w:val="-4"/>
        </w:rPr>
        <w:t xml:space="preserve"> </w:t>
      </w:r>
      <w:r w:rsidRPr="00324119">
        <w:t>и</w:t>
      </w:r>
      <w:r w:rsidRPr="00324119">
        <w:rPr>
          <w:spacing w:val="-2"/>
        </w:rPr>
        <w:t xml:space="preserve"> </w:t>
      </w:r>
      <w:r w:rsidRPr="00324119">
        <w:t>учащихся,</w:t>
      </w:r>
      <w:r w:rsidRPr="00324119">
        <w:rPr>
          <w:spacing w:val="-2"/>
        </w:rPr>
        <w:t xml:space="preserve"> </w:t>
      </w:r>
      <w:r w:rsidRPr="00324119">
        <w:t>способствующая</w:t>
      </w:r>
      <w:r w:rsidRPr="00324119">
        <w:rPr>
          <w:spacing w:val="-2"/>
        </w:rPr>
        <w:t xml:space="preserve"> </w:t>
      </w:r>
      <w:r w:rsidRPr="00324119">
        <w:t>развитию</w:t>
      </w:r>
      <w:r w:rsidRPr="00324119">
        <w:rPr>
          <w:spacing w:val="-3"/>
        </w:rPr>
        <w:t xml:space="preserve"> </w:t>
      </w:r>
      <w:r w:rsidRPr="00324119">
        <w:t>физической</w:t>
      </w:r>
      <w:r w:rsidRPr="00324119">
        <w:rPr>
          <w:spacing w:val="-2"/>
        </w:rPr>
        <w:t xml:space="preserve"> </w:t>
      </w:r>
      <w:r w:rsidRPr="00324119">
        <w:t>культуры,</w:t>
      </w:r>
    </w:p>
    <w:p w:rsidR="00C734C5" w:rsidRPr="00324119" w:rsidRDefault="00C734C5" w:rsidP="00C734C5">
      <w:pPr>
        <w:pStyle w:val="a3"/>
        <w:spacing w:line="321" w:lineRule="exact"/>
        <w:ind w:left="102"/>
        <w:jc w:val="both"/>
      </w:pPr>
      <w:r w:rsidRPr="00324119">
        <w:t>спорта</w:t>
      </w:r>
      <w:r w:rsidRPr="00324119">
        <w:rPr>
          <w:spacing w:val="-3"/>
        </w:rPr>
        <w:t xml:space="preserve"> </w:t>
      </w:r>
      <w:r w:rsidRPr="00324119">
        <w:t>и туризма</w:t>
      </w:r>
      <w:r w:rsidRPr="00324119">
        <w:rPr>
          <w:spacing w:val="-1"/>
        </w:rPr>
        <w:t xml:space="preserve"> </w:t>
      </w:r>
      <w:r w:rsidRPr="00324119">
        <w:t>в</w:t>
      </w:r>
      <w:r w:rsidRPr="00324119">
        <w:rPr>
          <w:spacing w:val="-2"/>
        </w:rPr>
        <w:t xml:space="preserve"> </w:t>
      </w:r>
      <w:r w:rsidRPr="00324119">
        <w:t>школе.</w:t>
      </w:r>
    </w:p>
    <w:p w:rsidR="00C734C5" w:rsidRPr="00324119" w:rsidRDefault="00C734C5" w:rsidP="00C734C5">
      <w:pPr>
        <w:pStyle w:val="a3"/>
        <w:spacing w:before="139"/>
        <w:ind w:left="102" w:right="91"/>
        <w:jc w:val="both"/>
      </w:pPr>
      <w:r w:rsidRPr="00324119">
        <w:rPr>
          <w:b/>
        </w:rPr>
        <w:t xml:space="preserve">            Школьный спортивный клуб создается с целью</w:t>
      </w:r>
      <w:r w:rsidRPr="00324119">
        <w:t>: вовлечения обучающихся</w:t>
      </w:r>
      <w:r w:rsidRPr="00324119">
        <w:rPr>
          <w:spacing w:val="-67"/>
        </w:rPr>
        <w:t xml:space="preserve"> </w:t>
      </w:r>
      <w:r w:rsidRPr="00324119">
        <w:t>в занятия физической культурой и спортом, развития и популяризации</w:t>
      </w:r>
      <w:r w:rsidRPr="00324119">
        <w:rPr>
          <w:spacing w:val="1"/>
        </w:rPr>
        <w:t xml:space="preserve"> </w:t>
      </w:r>
      <w:r w:rsidRPr="00324119">
        <w:t>школьного спорта, организации и проведения спортивно-массовой работы в</w:t>
      </w:r>
      <w:r w:rsidRPr="00324119">
        <w:rPr>
          <w:spacing w:val="1"/>
        </w:rPr>
        <w:t xml:space="preserve"> </w:t>
      </w:r>
      <w:r w:rsidRPr="00324119">
        <w:t>образовательном</w:t>
      </w:r>
      <w:r w:rsidRPr="00324119">
        <w:rPr>
          <w:spacing w:val="-1"/>
        </w:rPr>
        <w:t xml:space="preserve"> </w:t>
      </w:r>
      <w:r w:rsidRPr="00324119">
        <w:t>учреждении во внеурочное время.</w:t>
      </w:r>
    </w:p>
    <w:p w:rsidR="00C734C5" w:rsidRPr="00324119" w:rsidRDefault="00C734C5" w:rsidP="00C734C5">
      <w:pPr>
        <w:pStyle w:val="a3"/>
        <w:spacing w:line="322" w:lineRule="exact"/>
        <w:ind w:left="102"/>
        <w:jc w:val="both"/>
      </w:pPr>
      <w:r w:rsidRPr="00324119">
        <w:t xml:space="preserve">             Общее</w:t>
      </w:r>
      <w:r w:rsidRPr="00324119">
        <w:rPr>
          <w:spacing w:val="-2"/>
        </w:rPr>
        <w:t xml:space="preserve"> </w:t>
      </w:r>
      <w:r w:rsidRPr="00324119">
        <w:t>руководство</w:t>
      </w:r>
      <w:r w:rsidRPr="00324119">
        <w:rPr>
          <w:spacing w:val="-5"/>
        </w:rPr>
        <w:t xml:space="preserve"> </w:t>
      </w:r>
      <w:r w:rsidRPr="00324119">
        <w:t>клубом</w:t>
      </w:r>
      <w:r w:rsidRPr="00324119">
        <w:rPr>
          <w:spacing w:val="-1"/>
        </w:rPr>
        <w:t xml:space="preserve"> </w:t>
      </w:r>
      <w:r w:rsidRPr="00324119">
        <w:t>осуществляется</w:t>
      </w:r>
      <w:r w:rsidRPr="00324119">
        <w:rPr>
          <w:spacing w:val="-2"/>
        </w:rPr>
        <w:t xml:space="preserve"> </w:t>
      </w:r>
      <w:r w:rsidRPr="00324119">
        <w:t>Советом</w:t>
      </w:r>
      <w:r w:rsidRPr="00324119">
        <w:rPr>
          <w:spacing w:val="-5"/>
        </w:rPr>
        <w:t xml:space="preserve"> </w:t>
      </w:r>
      <w:r w:rsidRPr="00324119">
        <w:t>клуба.</w:t>
      </w:r>
    </w:p>
    <w:p w:rsidR="00C734C5" w:rsidRPr="00324119" w:rsidRDefault="00C734C5" w:rsidP="00C734C5">
      <w:pPr>
        <w:pStyle w:val="a3"/>
        <w:ind w:left="102" w:right="538"/>
        <w:jc w:val="both"/>
      </w:pPr>
      <w:r w:rsidRPr="00324119">
        <w:t>Школьный спортивный клуб может иметь название, свой флаг, эмблему и</w:t>
      </w:r>
      <w:r w:rsidRPr="00324119">
        <w:rPr>
          <w:spacing w:val="-68"/>
        </w:rPr>
        <w:t xml:space="preserve"> </w:t>
      </w:r>
      <w:proofErr w:type="spellStart"/>
      <w:r w:rsidRPr="00324119">
        <w:t>cпортивную</w:t>
      </w:r>
      <w:proofErr w:type="spellEnd"/>
      <w:r w:rsidRPr="00324119">
        <w:rPr>
          <w:spacing w:val="-2"/>
        </w:rPr>
        <w:t xml:space="preserve"> </w:t>
      </w:r>
      <w:r w:rsidRPr="00324119">
        <w:t>форму.</w:t>
      </w:r>
    </w:p>
    <w:p w:rsidR="00C734C5" w:rsidRPr="00324119" w:rsidRDefault="00C734C5" w:rsidP="00C734C5">
      <w:pPr>
        <w:pStyle w:val="1"/>
        <w:spacing w:before="144"/>
        <w:jc w:val="both"/>
      </w:pPr>
      <w:r w:rsidRPr="00324119">
        <w:t>Задачи</w:t>
      </w:r>
      <w:r w:rsidRPr="00324119">
        <w:rPr>
          <w:spacing w:val="-3"/>
        </w:rPr>
        <w:t xml:space="preserve"> </w:t>
      </w:r>
      <w:r w:rsidRPr="00324119">
        <w:t>ШСК:</w:t>
      </w:r>
    </w:p>
    <w:p w:rsidR="00C734C5" w:rsidRPr="00324119" w:rsidRDefault="00C734C5" w:rsidP="00C734C5">
      <w:pPr>
        <w:pStyle w:val="a3"/>
        <w:spacing w:before="9"/>
        <w:ind w:left="0"/>
        <w:jc w:val="both"/>
        <w:rPr>
          <w:b/>
          <w:sz w:val="23"/>
        </w:rPr>
      </w:pP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hanging="361"/>
        <w:jc w:val="both"/>
        <w:rPr>
          <w:sz w:val="28"/>
        </w:rPr>
      </w:pPr>
      <w:r w:rsidRPr="00324119">
        <w:rPr>
          <w:sz w:val="28"/>
        </w:rPr>
        <w:t>вовлечение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обучающихся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в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систематические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занятия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физической</w:t>
      </w:r>
    </w:p>
    <w:p w:rsidR="00C734C5" w:rsidRPr="00324119" w:rsidRDefault="00C734C5" w:rsidP="00C734C5">
      <w:pPr>
        <w:pStyle w:val="a3"/>
        <w:spacing w:before="2"/>
        <w:ind w:right="716"/>
        <w:jc w:val="both"/>
      </w:pPr>
      <w:r w:rsidRPr="00324119">
        <w:t>культурой и спортом, формирование у них мотивации и устойчивого</w:t>
      </w:r>
      <w:r w:rsidRPr="00324119">
        <w:rPr>
          <w:spacing w:val="-67"/>
        </w:rPr>
        <w:t xml:space="preserve"> </w:t>
      </w:r>
      <w:r w:rsidRPr="00324119">
        <w:t>интереса</w:t>
      </w:r>
      <w:r w:rsidRPr="00324119">
        <w:rPr>
          <w:spacing w:val="-1"/>
        </w:rPr>
        <w:t xml:space="preserve"> </w:t>
      </w:r>
      <w:r w:rsidRPr="00324119">
        <w:t>к укреплению</w:t>
      </w:r>
      <w:r w:rsidRPr="00324119">
        <w:rPr>
          <w:spacing w:val="-1"/>
        </w:rPr>
        <w:t xml:space="preserve"> </w:t>
      </w:r>
      <w:r w:rsidRPr="00324119">
        <w:t>здоровья.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  <w:tab w:val="left" w:pos="3841"/>
        </w:tabs>
        <w:ind w:right="832"/>
        <w:jc w:val="both"/>
        <w:rPr>
          <w:sz w:val="28"/>
        </w:rPr>
      </w:pPr>
      <w:r w:rsidRPr="00324119">
        <w:rPr>
          <w:sz w:val="28"/>
        </w:rPr>
        <w:t>укрепление здоровья и физическое совершенствование учащихся на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основе систематически организованных внеклассных спортивно-</w:t>
      </w:r>
      <w:r w:rsidRPr="00324119">
        <w:rPr>
          <w:spacing w:val="1"/>
          <w:sz w:val="28"/>
        </w:rPr>
        <w:t xml:space="preserve"> </w:t>
      </w:r>
      <w:r w:rsidRPr="00324119">
        <w:rPr>
          <w:sz w:val="28"/>
        </w:rPr>
        <w:t>оздоровительных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занятий</w:t>
      </w:r>
      <w:r w:rsidRPr="00324119">
        <w:rPr>
          <w:sz w:val="28"/>
        </w:rPr>
        <w:tab/>
        <w:t>для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детей,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учителей,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родителей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right="655"/>
        <w:jc w:val="both"/>
        <w:rPr>
          <w:sz w:val="28"/>
        </w:rPr>
      </w:pPr>
      <w:r w:rsidRPr="00324119">
        <w:rPr>
          <w:sz w:val="28"/>
        </w:rPr>
        <w:t>организация участие в спортивных соревнованиях различного уровня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среди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образовательных</w:t>
      </w:r>
      <w:r w:rsidRPr="00324119">
        <w:rPr>
          <w:spacing w:val="1"/>
          <w:sz w:val="28"/>
        </w:rPr>
        <w:t xml:space="preserve"> </w:t>
      </w:r>
      <w:r w:rsidRPr="00324119">
        <w:rPr>
          <w:sz w:val="28"/>
        </w:rPr>
        <w:t>организаций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line="321" w:lineRule="exact"/>
        <w:ind w:hanging="361"/>
        <w:jc w:val="both"/>
        <w:rPr>
          <w:sz w:val="28"/>
        </w:rPr>
      </w:pPr>
      <w:r w:rsidRPr="00324119">
        <w:rPr>
          <w:sz w:val="28"/>
        </w:rPr>
        <w:t>развитие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волонтерского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движения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по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пропаганде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здорового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образа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жизни.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right="305"/>
        <w:jc w:val="both"/>
        <w:rPr>
          <w:sz w:val="28"/>
        </w:rPr>
      </w:pPr>
      <w:r w:rsidRPr="00324119">
        <w:rPr>
          <w:sz w:val="28"/>
        </w:rPr>
        <w:t>организация спортивно-массовой работы с учениками, имеющими</w:t>
      </w:r>
      <w:r w:rsidRPr="00324119">
        <w:rPr>
          <w:spacing w:val="1"/>
          <w:sz w:val="28"/>
        </w:rPr>
        <w:t xml:space="preserve"> </w:t>
      </w:r>
      <w:r w:rsidRPr="00324119">
        <w:rPr>
          <w:sz w:val="28"/>
        </w:rPr>
        <w:t>отклонения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в</w:t>
      </w:r>
      <w:r w:rsidRPr="00324119">
        <w:rPr>
          <w:spacing w:val="-6"/>
          <w:sz w:val="28"/>
        </w:rPr>
        <w:t xml:space="preserve"> </w:t>
      </w:r>
      <w:r w:rsidRPr="00324119">
        <w:rPr>
          <w:sz w:val="28"/>
        </w:rPr>
        <w:t>состоянии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здоровья,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ограниченные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возможности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здоровья.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7"/>
        </w:tabs>
        <w:spacing w:before="2"/>
        <w:ind w:right="681"/>
        <w:jc w:val="both"/>
        <w:rPr>
          <w:sz w:val="28"/>
        </w:rPr>
      </w:pPr>
      <w:r w:rsidRPr="00324119">
        <w:rPr>
          <w:sz w:val="28"/>
        </w:rPr>
        <w:t>закрепление и совершенствование умений и навыков, полученных на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уроках физической культуры, формирование жизненно необходимых</w:t>
      </w:r>
      <w:r w:rsidRPr="00324119">
        <w:rPr>
          <w:spacing w:val="-68"/>
          <w:sz w:val="28"/>
        </w:rPr>
        <w:t xml:space="preserve"> </w:t>
      </w:r>
      <w:r w:rsidRPr="00324119">
        <w:rPr>
          <w:sz w:val="28"/>
        </w:rPr>
        <w:t>физических качеств;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7"/>
        </w:tabs>
        <w:ind w:right="1029"/>
        <w:jc w:val="both"/>
        <w:rPr>
          <w:sz w:val="28"/>
        </w:rPr>
      </w:pPr>
      <w:r w:rsidRPr="00324119">
        <w:rPr>
          <w:sz w:val="28"/>
        </w:rPr>
        <w:t>воспитание общественной активности и трудолюбия, творчества и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организаторских способностей;</w:t>
      </w:r>
    </w:p>
    <w:p w:rsidR="00C734C5" w:rsidRPr="00324119" w:rsidRDefault="00C734C5" w:rsidP="00C734C5">
      <w:pPr>
        <w:jc w:val="both"/>
        <w:rPr>
          <w:sz w:val="28"/>
        </w:rPr>
        <w:sectPr w:rsidR="00C734C5" w:rsidRPr="00324119" w:rsidSect="00C734C5">
          <w:pgSz w:w="11910" w:h="16840"/>
          <w:pgMar w:top="1040" w:right="760" w:bottom="280" w:left="1600" w:header="720" w:footer="720" w:gutter="0"/>
          <w:cols w:space="720"/>
        </w:sectPr>
      </w:pP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7"/>
        </w:tabs>
        <w:spacing w:before="67"/>
        <w:ind w:right="224"/>
        <w:jc w:val="both"/>
        <w:rPr>
          <w:sz w:val="28"/>
        </w:rPr>
      </w:pPr>
      <w:r w:rsidRPr="00324119">
        <w:rPr>
          <w:sz w:val="28"/>
        </w:rPr>
        <w:lastRenderedPageBreak/>
        <w:t>профилактика таких асоциальных проявлений в детской и</w:t>
      </w:r>
      <w:r w:rsidRPr="00324119">
        <w:rPr>
          <w:spacing w:val="1"/>
          <w:sz w:val="28"/>
        </w:rPr>
        <w:t xml:space="preserve"> </w:t>
      </w:r>
      <w:r w:rsidRPr="00324119">
        <w:rPr>
          <w:sz w:val="28"/>
        </w:rPr>
        <w:t>подростковой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среде как наркомания, курение, алкоголизм, сексуальная распущенность,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выработка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потребности в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здоровом образе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жизни.</w:t>
      </w:r>
    </w:p>
    <w:p w:rsidR="00C734C5" w:rsidRPr="00324119" w:rsidRDefault="00C734C5" w:rsidP="00C734C5">
      <w:pPr>
        <w:pStyle w:val="1"/>
        <w:spacing w:before="143"/>
        <w:jc w:val="both"/>
      </w:pPr>
      <w:r w:rsidRPr="00324119">
        <w:t>Функции</w:t>
      </w:r>
      <w:r w:rsidRPr="00324119">
        <w:rPr>
          <w:spacing w:val="-5"/>
        </w:rPr>
        <w:t xml:space="preserve"> </w:t>
      </w:r>
      <w:r w:rsidRPr="00324119">
        <w:t>ШСК</w:t>
      </w:r>
    </w:p>
    <w:p w:rsidR="00C734C5" w:rsidRPr="00324119" w:rsidRDefault="00C734C5" w:rsidP="00C734C5">
      <w:pPr>
        <w:pStyle w:val="a3"/>
        <w:spacing w:before="137"/>
        <w:ind w:left="171"/>
        <w:jc w:val="both"/>
      </w:pPr>
      <w:r w:rsidRPr="00324119">
        <w:t>Основными</w:t>
      </w:r>
      <w:r w:rsidRPr="00324119">
        <w:rPr>
          <w:spacing w:val="-5"/>
        </w:rPr>
        <w:t xml:space="preserve"> </w:t>
      </w:r>
      <w:r w:rsidRPr="00324119">
        <w:t>функциями</w:t>
      </w:r>
      <w:r w:rsidRPr="00324119">
        <w:rPr>
          <w:spacing w:val="-4"/>
        </w:rPr>
        <w:t xml:space="preserve"> </w:t>
      </w:r>
      <w:r w:rsidRPr="00324119">
        <w:t>школьного</w:t>
      </w:r>
      <w:r w:rsidRPr="00324119">
        <w:rPr>
          <w:spacing w:val="-1"/>
        </w:rPr>
        <w:t xml:space="preserve"> </w:t>
      </w:r>
      <w:r w:rsidRPr="00324119">
        <w:t>спортивного</w:t>
      </w:r>
      <w:r w:rsidRPr="00324119">
        <w:rPr>
          <w:spacing w:val="-3"/>
        </w:rPr>
        <w:t xml:space="preserve"> </w:t>
      </w:r>
      <w:r w:rsidRPr="00324119">
        <w:t>клуба</w:t>
      </w:r>
      <w:r w:rsidRPr="00324119">
        <w:rPr>
          <w:spacing w:val="-4"/>
        </w:rPr>
        <w:t xml:space="preserve"> </w:t>
      </w:r>
      <w:r w:rsidRPr="00324119">
        <w:t>являются:</w:t>
      </w:r>
    </w:p>
    <w:p w:rsidR="00C734C5" w:rsidRPr="00324119" w:rsidRDefault="00C734C5" w:rsidP="00C734C5">
      <w:pPr>
        <w:pStyle w:val="a3"/>
        <w:spacing w:before="2"/>
        <w:ind w:left="0"/>
        <w:jc w:val="both"/>
        <w:rPr>
          <w:sz w:val="24"/>
        </w:rPr>
      </w:pP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line="242" w:lineRule="auto"/>
        <w:ind w:right="2130"/>
        <w:jc w:val="both"/>
        <w:rPr>
          <w:sz w:val="28"/>
        </w:rPr>
      </w:pPr>
      <w:r w:rsidRPr="00324119">
        <w:rPr>
          <w:sz w:val="28"/>
        </w:rPr>
        <w:t>организация и проведение спортивных, физкультурных и</w:t>
      </w:r>
      <w:r w:rsidRPr="00324119">
        <w:rPr>
          <w:spacing w:val="-68"/>
          <w:sz w:val="28"/>
        </w:rPr>
        <w:t xml:space="preserve"> </w:t>
      </w:r>
      <w:r w:rsidRPr="00324119">
        <w:rPr>
          <w:sz w:val="28"/>
        </w:rPr>
        <w:t>оздоровительных мероприятий в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школе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605"/>
          <w:tab w:val="left" w:pos="606"/>
        </w:tabs>
        <w:ind w:right="1081"/>
        <w:jc w:val="both"/>
        <w:rPr>
          <w:sz w:val="28"/>
        </w:rPr>
      </w:pPr>
      <w:r w:rsidRPr="00324119">
        <w:rPr>
          <w:sz w:val="28"/>
        </w:rPr>
        <w:t>воспитание физических и морально-волевых качеств, укрепление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здоровья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учащихся,</w:t>
      </w:r>
      <w:r w:rsidRPr="00324119">
        <w:rPr>
          <w:spacing w:val="68"/>
          <w:sz w:val="28"/>
        </w:rPr>
        <w:t xml:space="preserve"> </w:t>
      </w:r>
      <w:r w:rsidRPr="00324119">
        <w:rPr>
          <w:sz w:val="28"/>
        </w:rPr>
        <w:t>социальной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активности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обучающихся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и</w:t>
      </w:r>
    </w:p>
    <w:p w:rsidR="00C734C5" w:rsidRPr="00324119" w:rsidRDefault="00C734C5" w:rsidP="00C734C5">
      <w:pPr>
        <w:pStyle w:val="a3"/>
        <w:spacing w:line="242" w:lineRule="auto"/>
        <w:ind w:right="226"/>
        <w:jc w:val="both"/>
      </w:pPr>
      <w:r w:rsidRPr="00324119">
        <w:t>педагогических работников, посредством занятий физической культурой</w:t>
      </w:r>
      <w:r w:rsidRPr="00324119">
        <w:rPr>
          <w:spacing w:val="-67"/>
        </w:rPr>
        <w:t xml:space="preserve"> </w:t>
      </w:r>
      <w:r w:rsidRPr="00324119">
        <w:t>и спортом.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right="313"/>
        <w:jc w:val="both"/>
        <w:rPr>
          <w:sz w:val="28"/>
        </w:rPr>
      </w:pPr>
      <w:r w:rsidRPr="00324119">
        <w:rPr>
          <w:sz w:val="28"/>
        </w:rPr>
        <w:t>проведение работы по физической реабилитации учащихся, имеющих</w:t>
      </w:r>
      <w:r w:rsidRPr="00324119">
        <w:rPr>
          <w:spacing w:val="1"/>
          <w:sz w:val="28"/>
        </w:rPr>
        <w:t xml:space="preserve"> </w:t>
      </w:r>
      <w:r w:rsidRPr="00324119">
        <w:rPr>
          <w:sz w:val="28"/>
        </w:rPr>
        <w:t>отклонение в состоянии здоровья, ограниченные возможности здоровья,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привлечение их к участию и проведению массовых физкультурно-</w:t>
      </w:r>
      <w:r w:rsidRPr="00324119">
        <w:rPr>
          <w:spacing w:val="1"/>
          <w:sz w:val="28"/>
        </w:rPr>
        <w:t xml:space="preserve"> </w:t>
      </w:r>
      <w:r w:rsidRPr="00324119">
        <w:rPr>
          <w:sz w:val="28"/>
        </w:rPr>
        <w:t>оздоровительных</w:t>
      </w:r>
      <w:r w:rsidRPr="00324119">
        <w:rPr>
          <w:spacing w:val="66"/>
          <w:sz w:val="28"/>
        </w:rPr>
        <w:t xml:space="preserve"> </w:t>
      </w:r>
      <w:r w:rsidRPr="00324119">
        <w:rPr>
          <w:sz w:val="28"/>
        </w:rPr>
        <w:t>и спортивных мероприятий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right="761"/>
        <w:jc w:val="both"/>
        <w:rPr>
          <w:sz w:val="28"/>
        </w:rPr>
      </w:pPr>
      <w:r w:rsidRPr="00324119">
        <w:rPr>
          <w:sz w:val="28"/>
        </w:rPr>
        <w:t>формирование команд по различным видам спорта и обеспечение их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участия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в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соревнованиях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разного</w:t>
      </w:r>
      <w:r w:rsidRPr="00324119">
        <w:rPr>
          <w:spacing w:val="1"/>
          <w:sz w:val="28"/>
        </w:rPr>
        <w:t xml:space="preserve"> </w:t>
      </w:r>
      <w:r w:rsidRPr="00324119">
        <w:rPr>
          <w:sz w:val="28"/>
        </w:rPr>
        <w:t>уровня.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right="811"/>
        <w:jc w:val="both"/>
        <w:rPr>
          <w:sz w:val="28"/>
        </w:rPr>
      </w:pPr>
      <w:r w:rsidRPr="00324119">
        <w:rPr>
          <w:sz w:val="28"/>
        </w:rPr>
        <w:t>пропаганда основных идей физической культуры, спорта, здорового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образа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жизни.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right="1901"/>
        <w:jc w:val="both"/>
        <w:rPr>
          <w:sz w:val="28"/>
        </w:rPr>
      </w:pPr>
      <w:r w:rsidRPr="00324119">
        <w:rPr>
          <w:sz w:val="28"/>
        </w:rPr>
        <w:t>поощрение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учащихся,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добившихся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высоких</w:t>
      </w:r>
      <w:r w:rsidRPr="00324119">
        <w:rPr>
          <w:spacing w:val="-6"/>
          <w:sz w:val="28"/>
        </w:rPr>
        <w:t xml:space="preserve"> </w:t>
      </w:r>
      <w:r w:rsidRPr="00324119">
        <w:rPr>
          <w:sz w:val="28"/>
        </w:rPr>
        <w:t>показателей</w:t>
      </w:r>
      <w:r w:rsidRPr="00324119">
        <w:rPr>
          <w:spacing w:val="63"/>
          <w:sz w:val="28"/>
        </w:rPr>
        <w:t xml:space="preserve"> </w:t>
      </w:r>
      <w:r w:rsidRPr="00324119">
        <w:rPr>
          <w:sz w:val="28"/>
        </w:rPr>
        <w:t>в</w:t>
      </w:r>
      <w:r w:rsidRPr="00324119">
        <w:rPr>
          <w:spacing w:val="-67"/>
          <w:sz w:val="28"/>
        </w:rPr>
        <w:t xml:space="preserve"> </w:t>
      </w:r>
      <w:proofErr w:type="spellStart"/>
      <w:r w:rsidRPr="00324119">
        <w:rPr>
          <w:sz w:val="28"/>
        </w:rPr>
        <w:t>физкультурно</w:t>
      </w:r>
      <w:proofErr w:type="spellEnd"/>
      <w:r w:rsidR="006948FD">
        <w:rPr>
          <w:sz w:val="28"/>
        </w:rPr>
        <w:t xml:space="preserve"> </w:t>
      </w:r>
      <w:r w:rsidRPr="00324119">
        <w:rPr>
          <w:sz w:val="28"/>
        </w:rPr>
        <w:t>-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спортивной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работе.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right="217"/>
        <w:jc w:val="both"/>
        <w:rPr>
          <w:sz w:val="28"/>
        </w:rPr>
      </w:pPr>
      <w:r w:rsidRPr="00324119">
        <w:rPr>
          <w:sz w:val="28"/>
        </w:rPr>
        <w:t>информирование учащихся о проводимых спортивных, физкультурных и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оздоровительных мероприятиях в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школе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через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печатный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орган</w:t>
      </w:r>
    </w:p>
    <w:p w:rsidR="00C734C5" w:rsidRPr="00324119" w:rsidRDefault="00C734C5" w:rsidP="00C734C5">
      <w:pPr>
        <w:pStyle w:val="a3"/>
        <w:spacing w:line="321" w:lineRule="exact"/>
        <w:jc w:val="both"/>
      </w:pPr>
      <w:r w:rsidRPr="00324119">
        <w:t>ученического</w:t>
      </w:r>
      <w:r w:rsidRPr="00324119">
        <w:rPr>
          <w:spacing w:val="-3"/>
        </w:rPr>
        <w:t xml:space="preserve"> </w:t>
      </w:r>
      <w:r w:rsidRPr="00324119">
        <w:t>самоуправления</w:t>
      </w:r>
      <w:r w:rsidRPr="00324119">
        <w:rPr>
          <w:spacing w:val="67"/>
        </w:rPr>
        <w:t xml:space="preserve"> </w:t>
      </w:r>
      <w:r w:rsidRPr="00324119">
        <w:t>газету</w:t>
      </w:r>
      <w:r w:rsidRPr="00324119">
        <w:rPr>
          <w:spacing w:val="-8"/>
        </w:rPr>
        <w:t xml:space="preserve"> </w:t>
      </w:r>
      <w:r w:rsidRPr="00324119">
        <w:t>«ЛАД»</w:t>
      </w:r>
    </w:p>
    <w:p w:rsidR="00C734C5" w:rsidRPr="00324119" w:rsidRDefault="00C734C5" w:rsidP="00C734C5">
      <w:pPr>
        <w:pStyle w:val="a3"/>
        <w:spacing w:before="10"/>
        <w:ind w:left="0"/>
        <w:jc w:val="both"/>
        <w:rPr>
          <w:sz w:val="23"/>
        </w:rPr>
      </w:pPr>
    </w:p>
    <w:p w:rsidR="00C734C5" w:rsidRPr="00324119" w:rsidRDefault="00C734C5" w:rsidP="00C734C5">
      <w:pPr>
        <w:pStyle w:val="1"/>
        <w:ind w:left="171"/>
        <w:jc w:val="both"/>
      </w:pPr>
      <w:r w:rsidRPr="00324119">
        <w:t>Организация</w:t>
      </w:r>
      <w:r w:rsidRPr="00324119">
        <w:rPr>
          <w:spacing w:val="-5"/>
        </w:rPr>
        <w:t xml:space="preserve"> </w:t>
      </w:r>
      <w:r w:rsidRPr="00324119">
        <w:t>работы</w:t>
      </w:r>
      <w:r w:rsidRPr="00324119">
        <w:rPr>
          <w:spacing w:val="-4"/>
        </w:rPr>
        <w:t xml:space="preserve"> </w:t>
      </w:r>
      <w:r w:rsidRPr="00324119">
        <w:t>спортивного</w:t>
      </w:r>
      <w:r w:rsidRPr="00324119">
        <w:rPr>
          <w:spacing w:val="-2"/>
        </w:rPr>
        <w:t xml:space="preserve"> </w:t>
      </w:r>
      <w:r w:rsidRPr="00324119">
        <w:t>клуба.</w:t>
      </w:r>
    </w:p>
    <w:p w:rsidR="00C734C5" w:rsidRPr="00324119" w:rsidRDefault="00C734C5" w:rsidP="00C734C5">
      <w:pPr>
        <w:pStyle w:val="a3"/>
        <w:ind w:left="0"/>
        <w:jc w:val="both"/>
        <w:rPr>
          <w:b/>
          <w:sz w:val="44"/>
        </w:rPr>
      </w:pPr>
    </w:p>
    <w:p w:rsidR="00C734C5" w:rsidRPr="00324119" w:rsidRDefault="00C734C5" w:rsidP="00C734C5">
      <w:pPr>
        <w:pStyle w:val="a3"/>
        <w:ind w:left="102"/>
        <w:jc w:val="both"/>
      </w:pPr>
      <w:r w:rsidRPr="00324119">
        <w:t xml:space="preserve">              Общее руководство деятельностью спортивно-туристического</w:t>
      </w:r>
      <w:r w:rsidRPr="00324119">
        <w:rPr>
          <w:spacing w:val="1"/>
        </w:rPr>
        <w:t xml:space="preserve"> </w:t>
      </w:r>
      <w:r w:rsidRPr="00324119">
        <w:t>клуба</w:t>
      </w:r>
      <w:r w:rsidRPr="00324119">
        <w:rPr>
          <w:spacing w:val="-67"/>
        </w:rPr>
        <w:t xml:space="preserve"> </w:t>
      </w:r>
      <w:r w:rsidRPr="00324119">
        <w:t>“Старт”</w:t>
      </w:r>
      <w:r w:rsidRPr="00324119">
        <w:rPr>
          <w:spacing w:val="-2"/>
        </w:rPr>
        <w:t xml:space="preserve"> </w:t>
      </w:r>
      <w:r w:rsidRPr="00324119">
        <w:t>МБОУ</w:t>
      </w:r>
      <w:r w:rsidRPr="00324119">
        <w:rPr>
          <w:spacing w:val="-4"/>
        </w:rPr>
        <w:t xml:space="preserve"> </w:t>
      </w:r>
      <w:r w:rsidRPr="00324119">
        <w:t>«</w:t>
      </w:r>
      <w:r w:rsidRPr="00324119">
        <w:rPr>
          <w:spacing w:val="-2"/>
        </w:rPr>
        <w:t xml:space="preserve"> </w:t>
      </w:r>
      <w:r w:rsidRPr="00324119">
        <w:t>Средняя</w:t>
      </w:r>
      <w:r w:rsidRPr="00324119">
        <w:rPr>
          <w:spacing w:val="-4"/>
        </w:rPr>
        <w:t xml:space="preserve"> </w:t>
      </w:r>
      <w:r w:rsidRPr="00324119">
        <w:t>общеобразовательная</w:t>
      </w:r>
      <w:r w:rsidRPr="00324119">
        <w:rPr>
          <w:spacing w:val="-1"/>
        </w:rPr>
        <w:t xml:space="preserve"> </w:t>
      </w:r>
      <w:r w:rsidRPr="00324119">
        <w:t>школа № 3</w:t>
      </w:r>
      <w:r w:rsidRPr="00324119">
        <w:rPr>
          <w:spacing w:val="-1"/>
        </w:rPr>
        <w:t xml:space="preserve"> </w:t>
      </w:r>
      <w:r w:rsidRPr="00324119">
        <w:t>п. Смидович» осуществляет Совет спортивного клуба.</w:t>
      </w:r>
      <w:r w:rsidRPr="00324119">
        <w:rPr>
          <w:spacing w:val="1"/>
        </w:rPr>
        <w:t xml:space="preserve"> </w:t>
      </w:r>
      <w:r w:rsidRPr="00324119">
        <w:t>Непосредственное</w:t>
      </w:r>
      <w:r w:rsidRPr="00324119">
        <w:rPr>
          <w:spacing w:val="1"/>
        </w:rPr>
        <w:t xml:space="preserve"> </w:t>
      </w:r>
      <w:r w:rsidRPr="00324119">
        <w:t>организационное и методическое руководство осуществляет председатель</w:t>
      </w:r>
      <w:r w:rsidRPr="00324119">
        <w:rPr>
          <w:spacing w:val="-67"/>
        </w:rPr>
        <w:t xml:space="preserve"> </w:t>
      </w:r>
      <w:r w:rsidRPr="00324119">
        <w:t>Совета</w:t>
      </w:r>
      <w:r w:rsidRPr="00324119">
        <w:rPr>
          <w:spacing w:val="-4"/>
        </w:rPr>
        <w:t xml:space="preserve"> </w:t>
      </w:r>
      <w:r w:rsidRPr="00324119">
        <w:t>спортивного</w:t>
      </w:r>
      <w:r w:rsidRPr="00324119">
        <w:rPr>
          <w:spacing w:val="-2"/>
        </w:rPr>
        <w:t xml:space="preserve"> </w:t>
      </w:r>
      <w:r w:rsidRPr="00324119">
        <w:t>клуба, учитель</w:t>
      </w:r>
      <w:r w:rsidRPr="00324119">
        <w:rPr>
          <w:spacing w:val="-2"/>
        </w:rPr>
        <w:t xml:space="preserve"> </w:t>
      </w:r>
      <w:r w:rsidRPr="00324119">
        <w:t>физкультуры</w:t>
      </w:r>
      <w:r w:rsidRPr="00324119">
        <w:rPr>
          <w:spacing w:val="3"/>
        </w:rPr>
        <w:t xml:space="preserve"> </w:t>
      </w:r>
      <w:r w:rsidRPr="00324119">
        <w:t>Филиппова Е.А.</w:t>
      </w:r>
    </w:p>
    <w:p w:rsidR="00C734C5" w:rsidRPr="00324119" w:rsidRDefault="00C734C5" w:rsidP="00C734C5">
      <w:pPr>
        <w:pStyle w:val="a3"/>
        <w:ind w:left="102" w:right="211"/>
        <w:jc w:val="both"/>
      </w:pPr>
      <w:r w:rsidRPr="00324119">
        <w:t xml:space="preserve">            Руководство работой в классах осуществляют физкультурные организаторы,</w:t>
      </w:r>
      <w:r w:rsidRPr="00324119">
        <w:rPr>
          <w:spacing w:val="-67"/>
        </w:rPr>
        <w:t xml:space="preserve"> </w:t>
      </w:r>
      <w:r w:rsidRPr="00324119">
        <w:t>избираемые</w:t>
      </w:r>
      <w:r w:rsidRPr="00324119">
        <w:rPr>
          <w:spacing w:val="-1"/>
        </w:rPr>
        <w:t xml:space="preserve"> </w:t>
      </w:r>
      <w:r w:rsidRPr="00324119">
        <w:t>на учебный год.</w:t>
      </w:r>
    </w:p>
    <w:p w:rsidR="00C734C5" w:rsidRPr="00324119" w:rsidRDefault="00C734C5" w:rsidP="00C734C5">
      <w:pPr>
        <w:pStyle w:val="a3"/>
        <w:ind w:left="102"/>
        <w:jc w:val="both"/>
      </w:pPr>
      <w:r w:rsidRPr="00324119">
        <w:t xml:space="preserve">           Спортивный</w:t>
      </w:r>
      <w:r w:rsidRPr="00324119">
        <w:rPr>
          <w:spacing w:val="-2"/>
        </w:rPr>
        <w:t xml:space="preserve"> </w:t>
      </w:r>
      <w:r w:rsidRPr="00324119">
        <w:t>клуб ежегодно</w:t>
      </w:r>
      <w:r w:rsidRPr="00324119">
        <w:rPr>
          <w:spacing w:val="-4"/>
        </w:rPr>
        <w:t xml:space="preserve"> </w:t>
      </w:r>
      <w:r w:rsidRPr="00324119">
        <w:t>на</w:t>
      </w:r>
      <w:r w:rsidRPr="00324119">
        <w:rPr>
          <w:spacing w:val="-2"/>
        </w:rPr>
        <w:t xml:space="preserve"> </w:t>
      </w:r>
      <w:r w:rsidRPr="00324119">
        <w:t>своем</w:t>
      </w:r>
      <w:r w:rsidRPr="00324119">
        <w:rPr>
          <w:spacing w:val="-1"/>
        </w:rPr>
        <w:t xml:space="preserve"> </w:t>
      </w:r>
      <w:r w:rsidRPr="00324119">
        <w:t>собрании</w:t>
      </w:r>
      <w:r w:rsidRPr="00324119">
        <w:rPr>
          <w:spacing w:val="-4"/>
        </w:rPr>
        <w:t xml:space="preserve"> </w:t>
      </w:r>
      <w:r w:rsidRPr="00324119">
        <w:t>избирает</w:t>
      </w:r>
      <w:r w:rsidRPr="00324119">
        <w:rPr>
          <w:spacing w:val="-1"/>
        </w:rPr>
        <w:t xml:space="preserve"> </w:t>
      </w:r>
      <w:r w:rsidRPr="00324119">
        <w:t>Совет</w:t>
      </w:r>
      <w:r w:rsidRPr="00324119">
        <w:rPr>
          <w:spacing w:val="-4"/>
        </w:rPr>
        <w:t xml:space="preserve"> </w:t>
      </w:r>
      <w:r w:rsidRPr="00324119">
        <w:t>из</w:t>
      </w:r>
      <w:r w:rsidRPr="00324119">
        <w:rPr>
          <w:spacing w:val="-2"/>
        </w:rPr>
        <w:t xml:space="preserve"> </w:t>
      </w:r>
      <w:r w:rsidRPr="00324119">
        <w:t>7-10</w:t>
      </w:r>
    </w:p>
    <w:p w:rsidR="00C734C5" w:rsidRPr="00324119" w:rsidRDefault="00C734C5" w:rsidP="00C734C5">
      <w:pPr>
        <w:pStyle w:val="a3"/>
        <w:spacing w:line="322" w:lineRule="exact"/>
        <w:ind w:left="102"/>
        <w:jc w:val="both"/>
      </w:pPr>
      <w:r w:rsidRPr="00324119">
        <w:t>человек,</w:t>
      </w:r>
      <w:r w:rsidRPr="00324119">
        <w:rPr>
          <w:spacing w:val="-3"/>
        </w:rPr>
        <w:t xml:space="preserve"> </w:t>
      </w:r>
      <w:r w:rsidRPr="00324119">
        <w:t>который</w:t>
      </w:r>
      <w:r w:rsidRPr="00324119">
        <w:rPr>
          <w:spacing w:val="-3"/>
        </w:rPr>
        <w:t xml:space="preserve"> </w:t>
      </w:r>
      <w:r w:rsidRPr="00324119">
        <w:t>непосредственно</w:t>
      </w:r>
      <w:r w:rsidRPr="00324119">
        <w:rPr>
          <w:spacing w:val="-6"/>
        </w:rPr>
        <w:t xml:space="preserve"> </w:t>
      </w:r>
      <w:r w:rsidRPr="00324119">
        <w:t>руководит</w:t>
      </w:r>
      <w:r w:rsidRPr="00324119">
        <w:rPr>
          <w:spacing w:val="-3"/>
        </w:rPr>
        <w:t xml:space="preserve"> </w:t>
      </w:r>
      <w:r w:rsidRPr="00324119">
        <w:t>его</w:t>
      </w:r>
      <w:r w:rsidRPr="00324119">
        <w:rPr>
          <w:spacing w:val="-2"/>
        </w:rPr>
        <w:t xml:space="preserve"> </w:t>
      </w:r>
      <w:r w:rsidRPr="00324119">
        <w:t>работой.</w:t>
      </w:r>
      <w:r w:rsidRPr="00324119">
        <w:rPr>
          <w:spacing w:val="-6"/>
        </w:rPr>
        <w:t xml:space="preserve"> </w:t>
      </w:r>
      <w:r w:rsidRPr="00324119">
        <w:t>Между</w:t>
      </w:r>
      <w:r w:rsidRPr="00324119">
        <w:rPr>
          <w:spacing w:val="-7"/>
        </w:rPr>
        <w:t xml:space="preserve"> </w:t>
      </w:r>
      <w:r w:rsidRPr="00324119">
        <w:t>членами</w:t>
      </w:r>
    </w:p>
    <w:p w:rsidR="00C734C5" w:rsidRPr="00324119" w:rsidRDefault="00C734C5" w:rsidP="00C734C5">
      <w:pPr>
        <w:pStyle w:val="a3"/>
        <w:ind w:left="102" w:right="117"/>
        <w:jc w:val="both"/>
      </w:pPr>
      <w:r w:rsidRPr="00324119">
        <w:t>Совета распределяются обязанности по руководству комиссиями: спортивно-</w:t>
      </w:r>
      <w:r w:rsidRPr="00324119">
        <w:rPr>
          <w:spacing w:val="-67"/>
        </w:rPr>
        <w:t xml:space="preserve"> </w:t>
      </w:r>
      <w:r w:rsidRPr="00324119">
        <w:t>массовой</w:t>
      </w:r>
      <w:r w:rsidRPr="00324119">
        <w:rPr>
          <w:spacing w:val="-2"/>
        </w:rPr>
        <w:t xml:space="preserve"> </w:t>
      </w:r>
      <w:r w:rsidRPr="00324119">
        <w:t>работы,</w:t>
      </w:r>
      <w:r w:rsidRPr="00324119">
        <w:rPr>
          <w:spacing w:val="-3"/>
        </w:rPr>
        <w:t xml:space="preserve"> </w:t>
      </w:r>
      <w:r w:rsidRPr="00324119">
        <w:t>организационно-методической</w:t>
      </w:r>
      <w:r w:rsidRPr="00324119">
        <w:rPr>
          <w:spacing w:val="-4"/>
        </w:rPr>
        <w:t xml:space="preserve"> </w:t>
      </w:r>
      <w:r w:rsidRPr="00324119">
        <w:t>работы,</w:t>
      </w:r>
      <w:r w:rsidRPr="00324119">
        <w:rPr>
          <w:spacing w:val="-2"/>
        </w:rPr>
        <w:t xml:space="preserve"> </w:t>
      </w:r>
      <w:r w:rsidRPr="00324119">
        <w:t>пропаганде</w:t>
      </w:r>
    </w:p>
    <w:p w:rsidR="00C734C5" w:rsidRPr="00324119" w:rsidRDefault="00C734C5" w:rsidP="00C734C5">
      <w:pPr>
        <w:pStyle w:val="a3"/>
        <w:ind w:left="102" w:right="494"/>
        <w:jc w:val="both"/>
      </w:pPr>
      <w:r w:rsidRPr="00324119">
        <w:t>физической культуры и спорта, подготовке общественных инструкторов и</w:t>
      </w:r>
      <w:r w:rsidRPr="00324119">
        <w:rPr>
          <w:spacing w:val="-67"/>
        </w:rPr>
        <w:t xml:space="preserve"> </w:t>
      </w:r>
      <w:r w:rsidRPr="00324119">
        <w:t>судей и др.</w:t>
      </w:r>
    </w:p>
    <w:p w:rsidR="00C734C5" w:rsidRPr="00324119" w:rsidRDefault="00C734C5" w:rsidP="00C734C5">
      <w:pPr>
        <w:pStyle w:val="a3"/>
        <w:spacing w:before="67" w:line="242" w:lineRule="auto"/>
        <w:ind w:left="0" w:right="52"/>
        <w:jc w:val="both"/>
      </w:pPr>
      <w:r w:rsidRPr="00324119">
        <w:t xml:space="preserve"> Спортивный клуб осуществляет свою деятельность в течении всего учебного года, включая каникулы, в</w:t>
      </w:r>
      <w:r w:rsidRPr="00324119">
        <w:rPr>
          <w:spacing w:val="-67"/>
        </w:rPr>
        <w:t xml:space="preserve"> </w:t>
      </w:r>
      <w:r w:rsidRPr="00324119">
        <w:t>соответствии</w:t>
      </w:r>
      <w:r w:rsidRPr="00324119">
        <w:rPr>
          <w:spacing w:val="-1"/>
        </w:rPr>
        <w:t xml:space="preserve"> </w:t>
      </w:r>
      <w:r w:rsidRPr="00324119">
        <w:t>с</w:t>
      </w:r>
      <w:r w:rsidRPr="00324119">
        <w:rPr>
          <w:spacing w:val="-1"/>
        </w:rPr>
        <w:t xml:space="preserve"> </w:t>
      </w:r>
      <w:r w:rsidRPr="00324119">
        <w:t>расписанием занятий.</w:t>
      </w:r>
    </w:p>
    <w:p w:rsidR="00C734C5" w:rsidRPr="00324119" w:rsidRDefault="00C734C5" w:rsidP="00C734C5">
      <w:pPr>
        <w:pStyle w:val="a3"/>
        <w:spacing w:before="67" w:line="242" w:lineRule="auto"/>
        <w:ind w:left="0" w:right="52"/>
        <w:jc w:val="both"/>
      </w:pPr>
    </w:p>
    <w:p w:rsidR="00C734C5" w:rsidRPr="00324119" w:rsidRDefault="00C734C5" w:rsidP="00C734C5">
      <w:pPr>
        <w:pStyle w:val="a3"/>
        <w:spacing w:before="67" w:line="242" w:lineRule="auto"/>
        <w:ind w:left="0" w:right="52"/>
        <w:jc w:val="both"/>
      </w:pPr>
    </w:p>
    <w:p w:rsidR="00C734C5" w:rsidRPr="00324119" w:rsidRDefault="00C734C5" w:rsidP="00C734C5">
      <w:pPr>
        <w:pStyle w:val="a3"/>
        <w:spacing w:before="67" w:line="242" w:lineRule="auto"/>
        <w:ind w:left="0" w:right="52"/>
        <w:jc w:val="both"/>
      </w:pPr>
    </w:p>
    <w:p w:rsidR="00C734C5" w:rsidRPr="00324119" w:rsidRDefault="00C734C5" w:rsidP="00C734C5">
      <w:pPr>
        <w:pStyle w:val="a3"/>
        <w:spacing w:before="67" w:line="242" w:lineRule="auto"/>
        <w:ind w:left="0" w:right="52"/>
        <w:jc w:val="both"/>
      </w:pPr>
    </w:p>
    <w:p w:rsidR="00C734C5" w:rsidRPr="00324119" w:rsidRDefault="00C734C5" w:rsidP="00C734C5">
      <w:pPr>
        <w:pStyle w:val="1"/>
        <w:spacing w:before="1"/>
        <w:jc w:val="both"/>
      </w:pPr>
      <w:r w:rsidRPr="00324119">
        <w:t>Права</w:t>
      </w:r>
      <w:r w:rsidRPr="00324119">
        <w:rPr>
          <w:spacing w:val="-2"/>
        </w:rPr>
        <w:t xml:space="preserve"> </w:t>
      </w:r>
      <w:r w:rsidRPr="00324119">
        <w:t>Совета</w:t>
      </w:r>
      <w:r w:rsidRPr="00324119">
        <w:rPr>
          <w:spacing w:val="-6"/>
        </w:rPr>
        <w:t xml:space="preserve"> </w:t>
      </w:r>
      <w:r w:rsidRPr="00324119">
        <w:t>спортивного</w:t>
      </w:r>
      <w:r w:rsidRPr="00324119">
        <w:rPr>
          <w:spacing w:val="-1"/>
        </w:rPr>
        <w:t xml:space="preserve"> </w:t>
      </w:r>
      <w:r w:rsidRPr="00324119">
        <w:t>клуба.</w:t>
      </w:r>
    </w:p>
    <w:p w:rsidR="00C734C5" w:rsidRPr="00324119" w:rsidRDefault="00C734C5" w:rsidP="00C734C5">
      <w:pPr>
        <w:pStyle w:val="a3"/>
        <w:spacing w:before="1"/>
        <w:ind w:left="102"/>
        <w:jc w:val="both"/>
      </w:pPr>
      <w:r w:rsidRPr="00324119">
        <w:t>Совет</w:t>
      </w:r>
      <w:r w:rsidRPr="00324119">
        <w:rPr>
          <w:spacing w:val="-4"/>
        </w:rPr>
        <w:t xml:space="preserve"> </w:t>
      </w:r>
      <w:r w:rsidRPr="00324119">
        <w:t>имеет</w:t>
      </w:r>
      <w:r w:rsidRPr="00324119">
        <w:rPr>
          <w:spacing w:val="-1"/>
        </w:rPr>
        <w:t xml:space="preserve"> </w:t>
      </w:r>
      <w:r w:rsidRPr="00324119">
        <w:t>право:</w:t>
      </w:r>
    </w:p>
    <w:p w:rsidR="00C734C5" w:rsidRPr="00324119" w:rsidRDefault="00C734C5" w:rsidP="00C734C5">
      <w:pPr>
        <w:pStyle w:val="a3"/>
        <w:spacing w:before="2"/>
        <w:ind w:left="0"/>
        <w:jc w:val="both"/>
        <w:rPr>
          <w:sz w:val="24"/>
        </w:rPr>
      </w:pP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hanging="361"/>
        <w:jc w:val="both"/>
        <w:rPr>
          <w:sz w:val="28"/>
        </w:rPr>
      </w:pPr>
      <w:r w:rsidRPr="00324119">
        <w:rPr>
          <w:sz w:val="28"/>
        </w:rPr>
        <w:t>принимать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учащихся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в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состав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клуба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и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исключать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из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него;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line="242" w:lineRule="auto"/>
        <w:ind w:right="592"/>
        <w:jc w:val="both"/>
        <w:rPr>
          <w:sz w:val="28"/>
        </w:rPr>
      </w:pPr>
      <w:r w:rsidRPr="00324119">
        <w:rPr>
          <w:sz w:val="28"/>
        </w:rPr>
        <w:t>представлять списки активистов, физкультурников и спортсменов для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поощрения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и награждения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администрацией школы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line="237" w:lineRule="auto"/>
        <w:ind w:right="417"/>
        <w:jc w:val="both"/>
        <w:rPr>
          <w:sz w:val="28"/>
        </w:rPr>
      </w:pPr>
      <w:r w:rsidRPr="00324119">
        <w:rPr>
          <w:sz w:val="28"/>
        </w:rPr>
        <w:t xml:space="preserve">участвовать в составлении плана работы </w:t>
      </w:r>
      <w:r w:rsidR="006A7DE6" w:rsidRPr="00324119">
        <w:rPr>
          <w:sz w:val="28"/>
        </w:rPr>
        <w:t>республики «Альтаир»</w:t>
      </w:r>
      <w:r w:rsidRPr="00324119">
        <w:rPr>
          <w:sz w:val="28"/>
        </w:rPr>
        <w:t xml:space="preserve"> по организации</w:t>
      </w:r>
      <w:r w:rsidRPr="00324119">
        <w:rPr>
          <w:spacing w:val="-67"/>
          <w:sz w:val="28"/>
        </w:rPr>
        <w:t xml:space="preserve"> </w:t>
      </w:r>
      <w:proofErr w:type="spellStart"/>
      <w:r w:rsidRPr="00324119">
        <w:rPr>
          <w:sz w:val="28"/>
        </w:rPr>
        <w:t>физкультурно</w:t>
      </w:r>
      <w:proofErr w:type="spellEnd"/>
      <w:r w:rsidRPr="00324119">
        <w:rPr>
          <w:sz w:val="28"/>
        </w:rPr>
        <w:t xml:space="preserve"> -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оздоровительной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и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спортивной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деятельности.</w:t>
      </w:r>
    </w:p>
    <w:p w:rsidR="00C734C5" w:rsidRPr="00324119" w:rsidRDefault="00C734C5" w:rsidP="00C734C5">
      <w:pPr>
        <w:pStyle w:val="a3"/>
        <w:spacing w:before="11"/>
        <w:ind w:left="0"/>
        <w:jc w:val="both"/>
        <w:rPr>
          <w:sz w:val="24"/>
        </w:rPr>
      </w:pPr>
    </w:p>
    <w:p w:rsidR="00C734C5" w:rsidRPr="00324119" w:rsidRDefault="00C734C5" w:rsidP="00C734C5">
      <w:pPr>
        <w:pStyle w:val="1"/>
        <w:jc w:val="both"/>
      </w:pPr>
      <w:r w:rsidRPr="00324119">
        <w:t>Обязанности</w:t>
      </w:r>
      <w:r w:rsidRPr="00324119">
        <w:rPr>
          <w:spacing w:val="-4"/>
        </w:rPr>
        <w:t xml:space="preserve"> </w:t>
      </w:r>
      <w:r w:rsidRPr="00324119">
        <w:t>членов</w:t>
      </w:r>
      <w:r w:rsidRPr="00324119">
        <w:rPr>
          <w:spacing w:val="-4"/>
        </w:rPr>
        <w:t xml:space="preserve"> </w:t>
      </w:r>
      <w:r w:rsidRPr="00324119">
        <w:t>спортивного</w:t>
      </w:r>
      <w:r w:rsidRPr="00324119">
        <w:rPr>
          <w:spacing w:val="-2"/>
        </w:rPr>
        <w:t xml:space="preserve"> </w:t>
      </w:r>
      <w:r w:rsidRPr="00324119">
        <w:t>клуба.</w:t>
      </w:r>
    </w:p>
    <w:p w:rsidR="00C734C5" w:rsidRPr="00324119" w:rsidRDefault="00C734C5" w:rsidP="00C734C5">
      <w:pPr>
        <w:pStyle w:val="a3"/>
        <w:tabs>
          <w:tab w:val="left" w:pos="6446"/>
        </w:tabs>
        <w:spacing w:before="134"/>
        <w:ind w:left="102"/>
        <w:jc w:val="both"/>
      </w:pPr>
      <w:r w:rsidRPr="00324119">
        <w:t>Член</w:t>
      </w:r>
      <w:r w:rsidRPr="00324119">
        <w:rPr>
          <w:spacing w:val="-3"/>
        </w:rPr>
        <w:t xml:space="preserve"> </w:t>
      </w:r>
      <w:r w:rsidRPr="00324119">
        <w:t>спортивно-туристического</w:t>
      </w:r>
      <w:r w:rsidRPr="00324119">
        <w:rPr>
          <w:spacing w:val="-2"/>
        </w:rPr>
        <w:t xml:space="preserve"> </w:t>
      </w:r>
      <w:r w:rsidRPr="00324119">
        <w:t>клуба</w:t>
      </w:r>
      <w:r w:rsidRPr="00324119">
        <w:rPr>
          <w:spacing w:val="-3"/>
        </w:rPr>
        <w:t xml:space="preserve"> </w:t>
      </w:r>
      <w:r w:rsidR="006A7DE6" w:rsidRPr="00324119">
        <w:t xml:space="preserve">«Старт» </w:t>
      </w:r>
      <w:r w:rsidRPr="00324119">
        <w:t>обязан:</w:t>
      </w:r>
    </w:p>
    <w:p w:rsidR="00C734C5" w:rsidRPr="00324119" w:rsidRDefault="00C734C5" w:rsidP="00C734C5">
      <w:pPr>
        <w:pStyle w:val="a3"/>
        <w:spacing w:before="2"/>
        <w:ind w:left="0"/>
        <w:jc w:val="both"/>
        <w:rPr>
          <w:sz w:val="24"/>
        </w:rPr>
      </w:pP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hanging="361"/>
        <w:jc w:val="both"/>
        <w:rPr>
          <w:sz w:val="28"/>
        </w:rPr>
      </w:pPr>
      <w:r w:rsidRPr="00324119">
        <w:rPr>
          <w:sz w:val="28"/>
        </w:rPr>
        <w:t>посещать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спортивные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секции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по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избранному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виду</w:t>
      </w:r>
      <w:r w:rsidRPr="00324119">
        <w:rPr>
          <w:spacing w:val="-6"/>
          <w:sz w:val="28"/>
        </w:rPr>
        <w:t xml:space="preserve"> </w:t>
      </w:r>
      <w:r w:rsidRPr="00324119">
        <w:rPr>
          <w:sz w:val="28"/>
        </w:rPr>
        <w:t>спорта;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before="2"/>
        <w:ind w:right="1799"/>
        <w:jc w:val="both"/>
        <w:rPr>
          <w:sz w:val="28"/>
        </w:rPr>
      </w:pPr>
      <w:r w:rsidRPr="00324119">
        <w:rPr>
          <w:sz w:val="28"/>
        </w:rPr>
        <w:t>принимать активное участие в спортивных и физкультурно-</w:t>
      </w:r>
      <w:r w:rsidRPr="00324119">
        <w:rPr>
          <w:spacing w:val="-67"/>
          <w:sz w:val="28"/>
        </w:rPr>
        <w:t xml:space="preserve"> </w:t>
      </w:r>
      <w:r w:rsidRPr="00324119">
        <w:rPr>
          <w:sz w:val="28"/>
        </w:rPr>
        <w:t>оздоровительных мероприятиях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  <w:tab w:val="left" w:pos="8042"/>
        </w:tabs>
        <w:ind w:right="383"/>
        <w:jc w:val="both"/>
        <w:rPr>
          <w:sz w:val="28"/>
        </w:rPr>
      </w:pPr>
      <w:r w:rsidRPr="00324119">
        <w:rPr>
          <w:sz w:val="28"/>
        </w:rPr>
        <w:t>соблюдать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рекомендации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врача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по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вопросам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самоконтроля</w:t>
      </w:r>
      <w:r w:rsidRPr="00324119">
        <w:rPr>
          <w:spacing w:val="-5"/>
          <w:sz w:val="28"/>
        </w:rPr>
        <w:t xml:space="preserve"> </w:t>
      </w:r>
      <w:r w:rsidR="006A7DE6" w:rsidRPr="00324119">
        <w:rPr>
          <w:sz w:val="28"/>
        </w:rPr>
        <w:t xml:space="preserve">и </w:t>
      </w:r>
      <w:proofErr w:type="spellStart"/>
      <w:proofErr w:type="gramStart"/>
      <w:r w:rsidRPr="00324119">
        <w:rPr>
          <w:sz w:val="28"/>
        </w:rPr>
        <w:t>соблюде</w:t>
      </w:r>
      <w:proofErr w:type="spellEnd"/>
      <w:r w:rsidRPr="00324119">
        <w:rPr>
          <w:sz w:val="28"/>
        </w:rPr>
        <w:t>-</w:t>
      </w:r>
      <w:r w:rsidRPr="00324119">
        <w:rPr>
          <w:spacing w:val="-67"/>
          <w:sz w:val="28"/>
        </w:rPr>
        <w:t xml:space="preserve"> </w:t>
      </w:r>
      <w:proofErr w:type="spellStart"/>
      <w:r w:rsidRPr="00324119">
        <w:rPr>
          <w:sz w:val="28"/>
        </w:rPr>
        <w:t>ния</w:t>
      </w:r>
      <w:proofErr w:type="spellEnd"/>
      <w:proofErr w:type="gramEnd"/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правил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личной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гигиены;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line="321" w:lineRule="exact"/>
        <w:ind w:hanging="361"/>
        <w:jc w:val="both"/>
        <w:rPr>
          <w:sz w:val="28"/>
        </w:rPr>
      </w:pPr>
      <w:r w:rsidRPr="00324119">
        <w:rPr>
          <w:sz w:val="28"/>
        </w:rPr>
        <w:t>ежегодно</w:t>
      </w:r>
      <w:r w:rsidRPr="00324119">
        <w:rPr>
          <w:spacing w:val="-6"/>
          <w:sz w:val="28"/>
        </w:rPr>
        <w:t xml:space="preserve"> </w:t>
      </w:r>
      <w:r w:rsidRPr="00324119">
        <w:rPr>
          <w:sz w:val="28"/>
        </w:rPr>
        <w:t>сдавать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нормативы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по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физической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культуре;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before="1" w:line="321" w:lineRule="exact"/>
        <w:ind w:hanging="361"/>
        <w:jc w:val="both"/>
        <w:rPr>
          <w:sz w:val="28"/>
        </w:rPr>
      </w:pPr>
      <w:r w:rsidRPr="00324119">
        <w:rPr>
          <w:sz w:val="28"/>
        </w:rPr>
        <w:t>способствовать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укреплению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материально-спортивной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базы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школы,</w:t>
      </w:r>
    </w:p>
    <w:p w:rsidR="00C734C5" w:rsidRPr="00324119" w:rsidRDefault="00C734C5" w:rsidP="00C734C5">
      <w:pPr>
        <w:pStyle w:val="a3"/>
        <w:spacing w:line="321" w:lineRule="exact"/>
        <w:jc w:val="both"/>
      </w:pPr>
      <w:r w:rsidRPr="00324119">
        <w:t>бережно</w:t>
      </w:r>
      <w:r w:rsidRPr="00324119">
        <w:rPr>
          <w:spacing w:val="-5"/>
        </w:rPr>
        <w:t xml:space="preserve"> </w:t>
      </w:r>
      <w:r w:rsidRPr="00324119">
        <w:t>относиться</w:t>
      </w:r>
      <w:r w:rsidRPr="00324119">
        <w:rPr>
          <w:spacing w:val="-3"/>
        </w:rPr>
        <w:t xml:space="preserve"> </w:t>
      </w:r>
      <w:r w:rsidRPr="00324119">
        <w:t>к</w:t>
      </w:r>
      <w:r w:rsidRPr="00324119">
        <w:rPr>
          <w:spacing w:val="-3"/>
        </w:rPr>
        <w:t xml:space="preserve"> </w:t>
      </w:r>
      <w:r w:rsidRPr="00324119">
        <w:t>имуществу</w:t>
      </w:r>
      <w:r w:rsidRPr="00324119">
        <w:rPr>
          <w:spacing w:val="-3"/>
        </w:rPr>
        <w:t xml:space="preserve"> </w:t>
      </w:r>
      <w:r w:rsidRPr="00324119">
        <w:t>спортклуба</w:t>
      </w:r>
      <w:r w:rsidRPr="00324119">
        <w:rPr>
          <w:spacing w:val="-2"/>
        </w:rPr>
        <w:t xml:space="preserve"> </w:t>
      </w:r>
      <w:r w:rsidRPr="00324119">
        <w:t>и</w:t>
      </w:r>
      <w:r w:rsidRPr="00324119">
        <w:rPr>
          <w:spacing w:val="-1"/>
        </w:rPr>
        <w:t xml:space="preserve"> </w:t>
      </w:r>
      <w:r w:rsidRPr="00324119">
        <w:t>спортивному</w:t>
      </w:r>
      <w:r w:rsidRPr="00324119">
        <w:rPr>
          <w:spacing w:val="-3"/>
        </w:rPr>
        <w:t xml:space="preserve"> </w:t>
      </w:r>
      <w:r w:rsidRPr="00324119">
        <w:t>инвентарю.</w:t>
      </w:r>
    </w:p>
    <w:p w:rsidR="00C734C5" w:rsidRPr="00324119" w:rsidRDefault="00C734C5" w:rsidP="00C734C5">
      <w:pPr>
        <w:pStyle w:val="a3"/>
        <w:ind w:left="0"/>
        <w:jc w:val="both"/>
        <w:rPr>
          <w:sz w:val="25"/>
        </w:rPr>
      </w:pPr>
    </w:p>
    <w:p w:rsidR="00C734C5" w:rsidRPr="00324119" w:rsidRDefault="00C734C5" w:rsidP="00C734C5">
      <w:pPr>
        <w:pStyle w:val="1"/>
        <w:ind w:left="171"/>
        <w:jc w:val="both"/>
      </w:pPr>
      <w:r w:rsidRPr="00324119">
        <w:t>Учет и</w:t>
      </w:r>
      <w:r w:rsidRPr="00324119">
        <w:rPr>
          <w:spacing w:val="-3"/>
        </w:rPr>
        <w:t xml:space="preserve"> </w:t>
      </w:r>
      <w:r w:rsidRPr="00324119">
        <w:t>отчетность</w:t>
      </w:r>
    </w:p>
    <w:p w:rsidR="00C734C5" w:rsidRPr="00324119" w:rsidRDefault="00C734C5" w:rsidP="00C734C5">
      <w:pPr>
        <w:pStyle w:val="a3"/>
        <w:tabs>
          <w:tab w:val="left" w:pos="6028"/>
        </w:tabs>
        <w:spacing w:before="134"/>
        <w:ind w:left="102" w:right="1198"/>
        <w:jc w:val="both"/>
      </w:pPr>
      <w:r w:rsidRPr="00324119">
        <w:t>В</w:t>
      </w:r>
      <w:r w:rsidRPr="00324119">
        <w:rPr>
          <w:spacing w:val="-2"/>
        </w:rPr>
        <w:t xml:space="preserve"> </w:t>
      </w:r>
      <w:r w:rsidRPr="00324119">
        <w:t>спортивно-туристическом</w:t>
      </w:r>
      <w:r w:rsidRPr="00324119">
        <w:rPr>
          <w:spacing w:val="67"/>
        </w:rPr>
        <w:t xml:space="preserve"> </w:t>
      </w:r>
      <w:r w:rsidRPr="00324119">
        <w:t>клубе</w:t>
      </w:r>
      <w:r w:rsidRPr="00324119">
        <w:rPr>
          <w:spacing w:val="-3"/>
        </w:rPr>
        <w:t xml:space="preserve"> </w:t>
      </w:r>
      <w:r w:rsidR="006A7DE6" w:rsidRPr="00324119">
        <w:t>«</w:t>
      </w:r>
      <w:proofErr w:type="gramStart"/>
      <w:r w:rsidR="006A7DE6" w:rsidRPr="00324119">
        <w:t>Старт»</w:t>
      </w:r>
      <w:r w:rsidRPr="00324119">
        <w:t>ведется</w:t>
      </w:r>
      <w:proofErr w:type="gramEnd"/>
      <w:r w:rsidRPr="00324119">
        <w:t xml:space="preserve"> следующая</w:t>
      </w:r>
      <w:r w:rsidRPr="00324119">
        <w:rPr>
          <w:spacing w:val="-67"/>
        </w:rPr>
        <w:t xml:space="preserve"> </w:t>
      </w:r>
      <w:r w:rsidRPr="00324119">
        <w:t>документация:</w:t>
      </w:r>
    </w:p>
    <w:p w:rsidR="00C734C5" w:rsidRPr="00324119" w:rsidRDefault="00C734C5" w:rsidP="00C734C5">
      <w:pPr>
        <w:pStyle w:val="a3"/>
        <w:spacing w:before="2"/>
        <w:ind w:left="0"/>
        <w:jc w:val="both"/>
        <w:rPr>
          <w:sz w:val="24"/>
        </w:rPr>
      </w:pP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ind w:hanging="361"/>
        <w:jc w:val="both"/>
        <w:rPr>
          <w:sz w:val="28"/>
        </w:rPr>
      </w:pPr>
      <w:r w:rsidRPr="00324119">
        <w:rPr>
          <w:sz w:val="28"/>
        </w:rPr>
        <w:t>календарь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спортивно-массовых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мероприятий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на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учебный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год;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before="2" w:line="322" w:lineRule="exact"/>
        <w:ind w:hanging="361"/>
        <w:jc w:val="both"/>
        <w:rPr>
          <w:sz w:val="28"/>
        </w:rPr>
      </w:pPr>
      <w:r w:rsidRPr="00324119">
        <w:rPr>
          <w:sz w:val="28"/>
        </w:rPr>
        <w:t>журнал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учета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занятий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в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спортивных</w:t>
      </w:r>
      <w:r w:rsidRPr="00324119">
        <w:rPr>
          <w:spacing w:val="-1"/>
          <w:sz w:val="28"/>
        </w:rPr>
        <w:t xml:space="preserve"> </w:t>
      </w:r>
      <w:r w:rsidRPr="00324119">
        <w:rPr>
          <w:sz w:val="28"/>
        </w:rPr>
        <w:t>секциях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и</w:t>
      </w:r>
      <w:r w:rsidRPr="00324119">
        <w:rPr>
          <w:spacing w:val="-2"/>
          <w:sz w:val="28"/>
        </w:rPr>
        <w:t xml:space="preserve"> </w:t>
      </w:r>
      <w:r w:rsidRPr="00324119">
        <w:rPr>
          <w:sz w:val="28"/>
        </w:rPr>
        <w:t>группах;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line="320" w:lineRule="exact"/>
        <w:ind w:hanging="361"/>
        <w:jc w:val="both"/>
        <w:rPr>
          <w:sz w:val="28"/>
        </w:rPr>
      </w:pPr>
      <w:r w:rsidRPr="00324119">
        <w:rPr>
          <w:sz w:val="28"/>
        </w:rPr>
        <w:t>программы,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учебные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планы,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расписание</w:t>
      </w:r>
      <w:r w:rsidRPr="00324119">
        <w:rPr>
          <w:spacing w:val="-6"/>
          <w:sz w:val="28"/>
        </w:rPr>
        <w:t xml:space="preserve"> </w:t>
      </w:r>
      <w:r w:rsidRPr="00324119">
        <w:rPr>
          <w:sz w:val="28"/>
        </w:rPr>
        <w:t>занятий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спортивных</w:t>
      </w:r>
      <w:r w:rsidRPr="00324119">
        <w:rPr>
          <w:spacing w:val="-3"/>
          <w:sz w:val="28"/>
        </w:rPr>
        <w:t xml:space="preserve"> </w:t>
      </w:r>
      <w:r w:rsidRPr="00324119">
        <w:rPr>
          <w:sz w:val="28"/>
        </w:rPr>
        <w:t>секций;</w:t>
      </w:r>
    </w:p>
    <w:p w:rsidR="00C734C5" w:rsidRPr="00324119" w:rsidRDefault="00C734C5" w:rsidP="00C734C5">
      <w:pPr>
        <w:pStyle w:val="a5"/>
        <w:numPr>
          <w:ilvl w:val="0"/>
          <w:numId w:val="1"/>
        </w:numPr>
        <w:tabs>
          <w:tab w:val="left" w:pos="536"/>
          <w:tab w:val="left" w:pos="537"/>
        </w:tabs>
        <w:spacing w:line="321" w:lineRule="exact"/>
        <w:ind w:hanging="361"/>
        <w:jc w:val="both"/>
        <w:rPr>
          <w:sz w:val="28"/>
        </w:rPr>
      </w:pPr>
      <w:r w:rsidRPr="00324119">
        <w:rPr>
          <w:sz w:val="28"/>
        </w:rPr>
        <w:t>положение</w:t>
      </w:r>
      <w:r w:rsidRPr="00324119">
        <w:rPr>
          <w:spacing w:val="-5"/>
          <w:sz w:val="28"/>
        </w:rPr>
        <w:t xml:space="preserve"> </w:t>
      </w:r>
      <w:r w:rsidRPr="00324119">
        <w:rPr>
          <w:sz w:val="28"/>
        </w:rPr>
        <w:t>о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проводимых</w:t>
      </w:r>
      <w:r w:rsidRPr="00324119">
        <w:rPr>
          <w:spacing w:val="-4"/>
          <w:sz w:val="28"/>
        </w:rPr>
        <w:t xml:space="preserve"> </w:t>
      </w:r>
      <w:r w:rsidRPr="00324119">
        <w:rPr>
          <w:sz w:val="28"/>
        </w:rPr>
        <w:t>соревнованиях.</w:t>
      </w:r>
    </w:p>
    <w:p w:rsidR="00AB0C88" w:rsidRPr="00324119" w:rsidRDefault="00AB0C88" w:rsidP="00C734C5">
      <w:pPr>
        <w:jc w:val="both"/>
      </w:pPr>
    </w:p>
    <w:sectPr w:rsidR="00AB0C88" w:rsidRPr="00324119" w:rsidSect="00725D06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3E9"/>
    <w:multiLevelType w:val="hybridMultilevel"/>
    <w:tmpl w:val="56567792"/>
    <w:lvl w:ilvl="0" w:tplc="93161C96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E698F31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461ACD24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95F0A528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709EE6A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7876E29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585E9D5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6FF8F3C8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F7C049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A21"/>
    <w:rsid w:val="00275FB7"/>
    <w:rsid w:val="002F67FC"/>
    <w:rsid w:val="00324119"/>
    <w:rsid w:val="006948FD"/>
    <w:rsid w:val="006A7DE6"/>
    <w:rsid w:val="00725D06"/>
    <w:rsid w:val="00AB0C88"/>
    <w:rsid w:val="00C734C5"/>
    <w:rsid w:val="00D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431F-DC4E-4627-B184-81886E4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734C5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734C5"/>
    <w:pPr>
      <w:ind w:left="53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34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34C5"/>
    <w:pPr>
      <w:ind w:left="536" w:hanging="360"/>
    </w:pPr>
  </w:style>
  <w:style w:type="table" w:styleId="a6">
    <w:name w:val="Table Grid"/>
    <w:basedOn w:val="a1"/>
    <w:uiPriority w:val="59"/>
    <w:rsid w:val="00C7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41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cp:lastPrinted>2022-10-23T06:01:00Z</cp:lastPrinted>
  <dcterms:created xsi:type="dcterms:W3CDTF">2021-09-01T11:15:00Z</dcterms:created>
  <dcterms:modified xsi:type="dcterms:W3CDTF">2022-10-24T02:48:00Z</dcterms:modified>
</cp:coreProperties>
</file>